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Уфа</w:t>
      </w:r>
      <w:r w:rsidR="00D93E0B">
        <w:rPr>
          <w:rFonts w:ascii="Times New Roman" w:cs="Times New Roman"/>
          <w:sz w:val="28"/>
          <w:szCs w:val="28"/>
        </w:rPr>
        <w:t xml:space="preserve"> –</w:t>
      </w:r>
      <w:r w:rsidRPr="000D5D9F">
        <w:rPr>
          <w:rFonts w:ascii="Times New Roman" w:cs="Times New Roman"/>
          <w:sz w:val="28"/>
          <w:szCs w:val="28"/>
        </w:rPr>
        <w:t xml:space="preserve"> 201</w:t>
      </w:r>
      <w:r w:rsidR="004C6215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0D6E40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5D1F9C" w:rsidRDefault="005D1F9C" w:rsidP="005D1F9C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5D1F9C" w:rsidRDefault="005D1F9C" w:rsidP="005D1F9C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5D1F9C" w:rsidRDefault="005D1F9C" w:rsidP="005D1F9C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E4214F" w:rsidRPr="00C16EAA">
        <w:rPr>
          <w:position w:val="-12"/>
        </w:rPr>
        <w:object w:dxaOrig="2260" w:dyaOrig="360">
          <v:shape id="_x0000_i1025" type="#_x0000_t75" style="width:144.75pt;height:24pt" o:ole="">
            <v:imagedata r:id="rId7" o:title=""/>
          </v:shape>
          <o:OLEObject Type="Embed" ProgID="Equation.3" ShapeID="_x0000_i1025" DrawAspect="Content" ObjectID="_1536411914" r:id="rId8"/>
        </w:object>
      </w:r>
      <w:r>
        <w:t xml:space="preserve">                                          (1)</w:t>
      </w:r>
    </w:p>
    <w:p w:rsidR="005D1F9C" w:rsidRDefault="005D1F9C" w:rsidP="005D1F9C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5D1F9C" w:rsidRDefault="005D1F9C" w:rsidP="005D1F9C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</w:t>
      </w:r>
      <w:r w:rsidR="00C31A41">
        <w:t>2</w:t>
      </w:r>
      <w:r w:rsidR="008203D7">
        <w:t xml:space="preserve"> до 1</w:t>
      </w:r>
      <w:r w:rsidR="00C31A41">
        <w:t>5</w:t>
      </w:r>
      <w:r w:rsidR="008203D7">
        <w:t xml:space="preserve">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76" w:rsidRDefault="00636376">
      <w:r>
        <w:separator/>
      </w:r>
    </w:p>
  </w:endnote>
  <w:endnote w:type="continuationSeparator" w:id="0">
    <w:p w:rsidR="00636376" w:rsidRDefault="006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4C6215">
      <w:rPr>
        <w:rStyle w:val="af6"/>
        <w:rFonts w:ascii="Times New Roman" w:cs="Arial Unicode MS"/>
        <w:noProof/>
      </w:rPr>
      <w:t>2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4C6215">
      <w:rPr>
        <w:rStyle w:val="af6"/>
        <w:rFonts w:ascii="Times New Roman" w:cs="Arial Unicode MS"/>
        <w:noProof/>
      </w:rPr>
      <w:t>3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76" w:rsidRDefault="00636376">
      <w:r>
        <w:separator/>
      </w:r>
    </w:p>
  </w:footnote>
  <w:footnote w:type="continuationSeparator" w:id="0">
    <w:p w:rsidR="00636376" w:rsidRDefault="0063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D5D9F"/>
    <w:rsid w:val="000D6E40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31417E"/>
    <w:rsid w:val="0033202F"/>
    <w:rsid w:val="003B33C1"/>
    <w:rsid w:val="003B4F37"/>
    <w:rsid w:val="003D6ABF"/>
    <w:rsid w:val="00420D98"/>
    <w:rsid w:val="0045787C"/>
    <w:rsid w:val="00472BD2"/>
    <w:rsid w:val="004821E4"/>
    <w:rsid w:val="004C6215"/>
    <w:rsid w:val="004F6772"/>
    <w:rsid w:val="005120DE"/>
    <w:rsid w:val="005441AF"/>
    <w:rsid w:val="0055247E"/>
    <w:rsid w:val="00575A96"/>
    <w:rsid w:val="005C41CE"/>
    <w:rsid w:val="005D1F9C"/>
    <w:rsid w:val="0061505B"/>
    <w:rsid w:val="006359CB"/>
    <w:rsid w:val="00636376"/>
    <w:rsid w:val="00637B68"/>
    <w:rsid w:val="0069299A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571E3"/>
    <w:rsid w:val="008D687A"/>
    <w:rsid w:val="00910327"/>
    <w:rsid w:val="009143B8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6684"/>
    <w:rsid w:val="00B77176"/>
    <w:rsid w:val="00B8727A"/>
    <w:rsid w:val="00BB4EF8"/>
    <w:rsid w:val="00C1633C"/>
    <w:rsid w:val="00C16EAA"/>
    <w:rsid w:val="00C31A41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93E0B"/>
    <w:rsid w:val="00DC3D4E"/>
    <w:rsid w:val="00DE1693"/>
    <w:rsid w:val="00DE1E3A"/>
    <w:rsid w:val="00E4214F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DCF579-1C0A-43D5-B0D8-C176D12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2015-01-25T14:34:00Z</dcterms:created>
  <dcterms:modified xsi:type="dcterms:W3CDTF">2016-09-26T11:19:00Z</dcterms:modified>
</cp:coreProperties>
</file>